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адресу: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05.05.2024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05.05.2024, согласно которым Ерохин С.И. был доставлен в дежурную часть и задержан 05.05.2024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Ерохина С.И.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25rplc-41">
    <w:name w:val="cat-UserDefined grp-25 rplc-41"/>
    <w:basedOn w:val="DefaultParagraphFont"/>
  </w:style>
  <w:style w:type="character" w:customStyle="1" w:styleId="cat-UserDefinedgrp-30rplc-57">
    <w:name w:val="cat-UserDefined grp-30 rplc-57"/>
    <w:basedOn w:val="DefaultParagraphFont"/>
  </w:style>
  <w:style w:type="character" w:customStyle="1" w:styleId="cat-UserDefinedgrp-31rplc-60">
    <w:name w:val="cat-UserDefined grp-3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